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7c80f" w14:textId="687c80f">
      <w:pPr>
        <w:pStyle w:val="Heading1"/>
        <w15:collapsed w:val="false"/>
      </w:pPr>
      <w:r>
        <w:t/>
      </w:r>
      <w:r>
        <w:t xml:space="preserve"/>
      </w:r>
      <w:r>
        <w:t xml:space="preserve">用esttab生成表格</w:t>
      </w:r>
    </w:p>
    <w:tbl>
      <w:tblPr>
        <w:tblStyle w:val="TableGrid"/>
      </w:tblPr>
      <w:tblGrid>
        <w:gridCol w:w="3120"/>
        <w:gridCol w:w="3120"/>
        <w:gridCol w:w="3120"/>
      </w:tblGrid>
      <w:tr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模型 1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模型 2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b/t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b/t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重量(公斤)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0.003***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0.003***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(6.09)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(6.06)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变速比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0.171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-0.337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(0.64)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(-1.19)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转弯半径(米) 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0.080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0.201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(0.70)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(1.81)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国籍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0.865***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(3.66)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Constant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-0.581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-0.466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(-0.38)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(-0.33)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Observations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74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74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R-squared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0.73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0.78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Adjusted R-squared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0.72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0.76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t statistics in parentheses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* p&lt;0.05, ** p&lt;0.01, *** p&lt;0.001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</w:tr>
    </w:tbl>
    <w:p>
      <w:r>
        <w:t/>
      </w:r>
    </w:p>
    <w:sectPr>
      <w:pgSz w:w="12240" w:h="15840" w:code="1"/>
      <w:pgMar w:top="1440" w:right="1440" w:bottom="1440" w:left="1440"/>
    </w:sectPr>
  </w:body>
</w:document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