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21c7" w14:textId="29721c7">
      <w:pPr>
        <w:pStyle w:val="Heading1"/>
        <w15:collapsed w:val="false"/>
      </w:pPr>
      <w:r>
        <w:t/>
      </w:r>
      <w:r>
        <w:t xml:space="preserve"/>
      </w:r>
      <w:r>
        <w:t xml:space="preserve">margins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Delta-method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Margin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国籍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国内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4.830705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.1115355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43.31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4.607748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5.053661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国外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5.471863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.19681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27.80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5.078446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5.865281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维修记录78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/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1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4.9489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.4690495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10.55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4.011283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5.886517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2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5.095182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.2410603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21.14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4.613309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5.577054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3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5.094224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.1279834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39.80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4.838389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5.35006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4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5.003851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.160354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31.21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4.683308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5.324394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5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4.838878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.2288594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21.14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4.381394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5.296361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