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2.png"/>
  <Override ContentType="image/png" PartName="/word/media/document_image_rId3.png"/>
  <Override ContentType="image/png" PartName="/word/media/document_image_rId4.png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feb5" w14:textId="651feb5">
      <w:pPr>
        <w:pStyle w:val="Heading1"/>
        <w15:collapsed w:val="false"/>
      </w:pPr>
      <w:r>
        <w:t/>
      </w:r>
      <w:r>
        <w:t xml:space="preserve"/>
      </w:r>
      <w:r>
        <w:t xml:space="preserve">油耗与重量关系研究</w:t>
      </w:r>
    </w:p>
    <w:p>
      <w:pPr>
        <w:pStyle w:val="Heading2"/>
      </w:pPr>
      <w:r>
        <w:t/>
      </w:r>
      <w:r>
        <w:t xml:space="preserve"/>
      </w:r>
      <w:r>
        <w:t xml:space="preserve">描述变量</w:t>
      </w:r>
    </w:p>
    <w:tbl>
      <w:tblPr>
        <w:tblStyle w:val="TableGrid"/>
        <w:tblBorders>
          <w:left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变量名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类型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格式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值标签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标签</w:t>
            </w:r>
          </w:p>
        </w:tc>
      </w:tr>
      <w:tr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油耗</w:t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float</w:t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%9.0g</w:t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油量消耗(公升每一百公里)</w:t>
            </w:r>
          </w:p>
        </w:tc>
      </w:tr>
      <w:tr>
        <w:tc>
          <w:tcPr>
            <w:tcW w:w="1872" w:type="dxa"/>
          </w:tcPr>
          <w:p>
            <w:pPr>
              <w:spacing w:after="0"/>
            </w:pPr>
            <w:r>
              <w:t xml:space="preserve">重量</w:t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>float</w:t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>%8.0gc</w:t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>重量(公斤)</w:t>
            </w:r>
          </w:p>
        </w:tc>
      </w:tr>
    </w:tbl>
    <w:p>
      <w:r>
        <w:t/>
      </w:r>
    </w:p>
    <w:p>
      <w:pPr>
        <w:pStyle w:val="Heading2"/>
      </w:pPr>
      <w:r>
        <w:t/>
      </w:r>
      <w:r>
        <w:t xml:space="preserve"/>
      </w:r>
      <w:r>
        <w:t xml:space="preserve">摘要统计</w:t>
      </w:r>
    </w:p>
    <w:tbl>
      <w:tblPr>
        <w:tblStyle w:val="TableGrid"/>
        <w:tblBorders>
          <w:left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560"/>
        <w:gridCol w:w="1560"/>
        <w:gridCol w:w="1560"/>
        <w:gridCol w:w="1560"/>
        <w:gridCol w:w="1560"/>
        <w:gridCol w:w="1560"/>
      </w:tblGrid>
      <w:tr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变量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观测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均值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标准差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最小值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最大值</w:t>
            </w:r>
          </w:p>
        </w:tc>
      </w:tr>
      <w:tr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油耗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5.019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1.28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2.439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8.333</w:t>
            </w:r>
          </w:p>
        </w:tc>
      </w:tr>
      <w:tr>
        <w:tc>
          <w:tcPr>
            <w:tcW w:w="1560" w:type="dxa"/>
          </w:tcPr>
          <w:p>
            <w:pPr>
              <w:spacing w:after="0"/>
            </w:pPr>
            <w:r>
              <w:t xml:space="preserve">重量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1370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352.5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798.3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2195</w:t>
            </w:r>
          </w:p>
        </w:tc>
      </w:tr>
    </w:tbl>
    <w:p>
      <w:r>
        <w:t/>
      </w:r>
    </w:p>
    <w:p>
      <w:r>
        <w:t/>
      </w:r>
      <w:r>
        <w:t xml:space="preserve">变量</w:t>
      </w:r>
      <w:r>
        <w:rPr>
          <w:b w:val="true"/>
        </w:rPr>
        <w:t xml:space="preserve">重量</w:t>
      </w:r>
      <w:r>
        <w:t xml:space="preserve">的最小值798.32,最大值2195.39,</w:t>
      </w:r>
      <w:r>
        <w:t xml:space="preserve">极差1397.06.</w:t>
      </w:r>
    </w:p>
    <w:p>
      <w:pPr>
        <w:pStyle w:val="Heading2"/>
      </w:pPr>
      <w:r>
        <w:t/>
      </w:r>
      <w:r>
        <w:t xml:space="preserve"/>
      </w:r>
      <w:r>
        <w:t xml:space="preserve">图: 油耗与重量</w:t>
      </w:r>
    </w:p>
    <w:p>
      <w:pPr>
        <w:jc w:val="center"/>
      </w:pPr>
      <w:r>
        <w:t/>
      </w:r>
      <w:r>
        <w:drawing>
          <wp:inline distT="0" distB="0" distL="0" distR="0">
            <wp:extent cx="3657600" cy="2659021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5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 w:type="textWrapping"/>
      </w:r>
      <w:r>
        <w:rPr>
          <w:b w:val="true"/>
        </w:rPr>
        <w:t xml:space="preserve">图1: 油耗与重量</w:t>
      </w:r>
    </w:p>
    <w:p>
      <w:pPr>
        <w:pStyle w:val="Heading2"/>
      </w:pPr>
      <w:r>
        <w:t/>
      </w:r>
      <w:r>
        <w:t xml:space="preserve"/>
      </w:r>
      <w:r>
        <w:t xml:space="preserve">研究油耗与重量关系 - 线性回归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c>
          <w:tcPr>
            <w:tcW w:w="1337" w:type="dxa"/>
            <w:tcBorders>
              <w:top w:val="single" w:color="000000"/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油耗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Coef.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Std. Err.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t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P&gt;|t|</w:t>
            </w:r>
          </w:p>
        </w:tc>
        <w:tc>
          <w:tcPr>
            <w:tcW w:w="2674" w:type="dxa"/>
            <w:gridSpan w:val="2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[95% Conf. Interval]</w:t>
            </w:r>
          </w:p>
        </w:tc>
      </w:tr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重量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.003102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.0002223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13.95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.0026589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.0035452</w:t>
            </w:r>
          </w:p>
        </w:tc>
      </w:tr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_cons</w:t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.7707669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.3142571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2.45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0.017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.1443069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1.397227</w:t>
            </w:r>
          </w:p>
        </w:tc>
      </w:tr>
    </w:tbl>
    <w:p>
      <w:r>
        <w:t/>
      </w:r>
    </w:p>
    <w:p>
      <w:r>
        <w:t/>
      </w:r>
      <w:r>
        <w:t xml:space="preserve">线性回归结果显示重量每增加一百公斤,每百公里油耗增加</w:t>
      </w:r>
      <w:r>
        <w:rPr>
          <w:i w:val="true"/>
        </w:rPr>
        <w:t xml:space="preserve">.31</w:t>
      </w:r>
      <w:r>
        <w:t xml:space="preserve">公升。</w:t>
      </w:r>
    </w:p>
    <w:p>
      <w:r>
        <w:br w:type="page"/>
      </w:r>
    </w:p>
    <w:p>
      <w:pPr>
        <w:pStyle w:val="Heading2"/>
      </w:pPr>
      <w:r>
        <w:t/>
      </w:r>
      <w:r>
        <w:t xml:space="preserve"/>
      </w:r>
      <w:r>
        <w:t xml:space="preserve">用-estimates table-对比线性回归结果</w:t>
      </w:r>
    </w:p>
    <w:tbl>
      <w:tblPr>
        <w:tblStyle w:val="TableGrid"/>
        <w:tblW w:w="3000" w:type="pct"/>
        <w:jc w:val="center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3120" w:type="dxa"/>
            <w:tcBorders>
              <w:top w:val="single" w:color="000000"/>
              <w:bottom w:val="single" w:color="000000"/>
              <w:right w:val="single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模型1</w:t>
            </w:r>
            <w:r>
              <w:t xml:space="preserve">   </w:t>
            </w:r>
          </w:p>
        </w:tc>
        <w:tc>
          <w:tcPr>
            <w:tcW w:w="3120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模型2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重量(公斤)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0.0030</w:t>
            </w:r>
            <w:r>
              <w:t xml:space="preserve">***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0.0028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变速比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0.1706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-0.3367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转弯半径(米) 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0.0798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0.2010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国籍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0.8650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Constant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-0.5814</w:t>
            </w:r>
            <w: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-0.4661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N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0.7332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0.7767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r2_a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0.7218</w:t>
            </w:r>
            <w: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0.7637</w:t>
            </w:r>
            <w:r>
              <w:t xml:space="preserve">   </w:t>
            </w:r>
          </w:p>
        </w:tc>
      </w:tr>
    </w:tbl>
    <w:p>
      <w:r>
        <w:t/>
      </w:r>
    </w:p>
    <w:p>
      <w:r>
        <w:br w:type="page"/>
      </w:r>
    </w:p>
    <w:p>
      <w:pPr>
        <w:pStyle w:val="Heading2"/>
      </w:pPr>
      <w:r>
        <w:t/>
      </w:r>
      <w:r>
        <w:t xml:space="preserve"/>
      </w:r>
      <w:r>
        <w:t xml:space="preserve">Produce a table from community-contributed -esttab-</w:t>
      </w:r>
    </w:p>
    <w:p>
      <w:r>
        <w:t/>
      </w:r>
      <w:r>
        <w:t xml:space="preserve">用-esttab-对比线性回归结果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gridSpan w:val="3"/>
            <w:tcBorders>
              <w:bottom w:val="double" w:color="000000"/>
            </w:tcBorders>
          </w:tcPr>
          <w:p>
            <w:pPr>
              <w:spacing w:after="0"/>
              <w:jc w:val="center"/>
            </w:pPr>
            <w:r>
              <w:t xml:space="preserve">线性回归表使用esttab</w:t>
            </w:r>
          </w:p>
        </w:tc>
      </w:tr>
      <w:tr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>油耗</w:t>
            </w:r>
          </w:p>
        </w:tc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>油耗</w:t>
            </w:r>
          </w:p>
        </w:tc>
      </w:tr>
      <w:tr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b/t</w:t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b/t</w:t>
            </w:r>
          </w:p>
        </w:tc>
      </w:tr>
      <w:tr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重量(公斤)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0.003***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0.003***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(6.09)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变速比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0.171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-0.337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(0.64)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(-1.19)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转弯半径(米) 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0.080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0.201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(0.70)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(1.81)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国籍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0.865***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(3.66)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Constant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-0.581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-0.466</w:t>
            </w:r>
          </w:p>
        </w:tc>
      </w:tr>
      <w:tr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(-0.38)</w:t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(-0.33)</w:t>
            </w:r>
          </w:p>
        </w:tc>
      </w:tr>
      <w:tr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Observations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0.73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0.78</w:t>
            </w:r>
          </w:p>
        </w:tc>
      </w:tr>
      <w:tr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Adjusted R-squared</w:t>
            </w:r>
          </w:p>
        </w:tc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0.72</w:t>
            </w:r>
          </w:p>
        </w:tc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0.76</w:t>
            </w:r>
          </w:p>
        </w:tc>
      </w:tr>
      <w:tr>
        <w:tc>
          <w:tcPr>
            <w:tcW w:w="9360" w:type="dxa"/>
            <w:gridSpan w:val="3"/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i w:val="true"/>
              </w:rPr>
              <w:t xml:space="preserve">t statistics in parentheses</w:t>
            </w:r>
          </w:p>
        </w:tc>
      </w:tr>
      <w:tr>
        <w:tc>
          <w:tcPr>
            <w:tcW w:w="9360" w:type="dxa"/>
            <w:gridSpan w:val="3"/>
          </w:tcPr>
          <w:p>
            <w:pPr>
              <w:spacing w:after="0"/>
              <w:jc w:val="left"/>
            </w:pPr>
            <w:r>
              <w:rPr>
                <w:i w:val="true"/>
              </w:rPr>
              <w:t xml:space="preserve">* p&lt;0.05, ** p&lt;0.01, *** p&lt;0.001</w:t>
            </w:r>
          </w:p>
        </w:tc>
      </w:tr>
    </w:tbl>
    <w:p>
      <w:r>
        <w:t/>
      </w:r>
    </w:p>
    <w:p>
      <w:pPr>
        <w:sectPr>
          <w:pgSz w:w="12240" w:h="15840" w:code="1"/>
          <w:pgMar w:top="1440" w:right="1440" w:bottom="1440" w:left="1440"/>
        </w:sectPr>
      </w:pPr>
    </w:p>
    <w:p>
      <w:pPr>
        <w:pStyle w:val="Heading2"/>
      </w:pPr>
      <w:r>
        <w:t/>
      </w:r>
      <w:r>
        <w:t xml:space="preserve"/>
      </w:r>
      <w:r>
        <w:t xml:space="preserve">不同国籍车辆对比</w:t>
      </w:r>
    </w:p>
    <w:tbl>
      <w:tblPr>
        <w:tblStyle w:val="TableGrid"/>
        <w:tblBorders>
          <w:top w:val="double" w:color="000000" w:shadow="false"/>
          <w:left w:val="nil" w:color="000000" w:shadow="false"/>
          <w:bottom w:val="double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6480"/>
        <w:gridCol w:w="6480"/>
      </w:tblGrid>
      <w:tr>
        <w:tc>
          <w:tcPr>
            <w:tcW w:w="6480" w:type="dxa"/>
          </w:tcPr>
          <w:p>
            <w:pPr>
              <w:spacing w:after="0"/>
              <w:jc w:val="center"/>
            </w:pPr>
            <w:r>
              <w:t xml:space="preserve">国外</w:t>
            </w:r>
          </w:p>
        </w:tc>
        <w:tc>
          <w:tcPr>
            <w:tcW w:w="6480" w:type="dxa"/>
          </w:tcPr>
          <w:p>
            <w:pPr>
              <w:spacing w:after="0"/>
              <w:jc w:val="center"/>
            </w:pPr>
            <w:r>
              <w:t xml:space="preserve">国内</w:t>
            </w:r>
          </w:p>
        </w:tc>
      </w:tr>
      <w:tr>
        <w:tc>
          <w:tcPr>
            <w:tcW w:w="6480" w:type="dxa"/>
          </w:tcPr>
          <w:tbl>
            <w:tblPr>
              <w:tblStyle w:val="TableGrid"/>
              <w:tblW w:w="5000" w:type="pct"/>
              <w:tblBorders>
                <w:left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2160"/>
              <w:gridCol w:w="2160"/>
              <w:gridCol w:w="2160"/>
              <w:gridCol w:w="2160"/>
              <w:gridCol w:w="2160"/>
              <w:gridCol w:w="2160"/>
            </w:tblGrid>
            <w:tr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观测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均值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标准差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最小值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最大值</w:t>
                  </w:r>
                </w:p>
              </w:tc>
            </w:tr>
            <w:tr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油耗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22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4.313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1.144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2.439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7.143</w:t>
                  </w:r>
                </w:p>
              </w:tc>
            </w:tr>
            <w:tr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重量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22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1050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196.4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798.3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1551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  <w:tc>
          <w:tcPr>
            <w:tcW w:w="6480" w:type="dxa"/>
          </w:tcPr>
          <w:tbl>
            <w:tblPr>
              <w:tblStyle w:val="TableGrid"/>
              <w:tblW w:w="5000" w:type="pct"/>
              <w:tblBorders>
                <w:left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2160"/>
              <w:gridCol w:w="2160"/>
              <w:gridCol w:w="2160"/>
              <w:gridCol w:w="2160"/>
              <w:gridCol w:w="2160"/>
              <w:gridCol w:w="2160"/>
            </w:tblGrid>
            <w:tr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观测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均值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标准差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最小值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最大值</w:t>
                  </w:r>
                </w:p>
              </w:tc>
            </w:tr>
            <w:tr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52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5.318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1.224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2.941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8.333</w:t>
                  </w:r>
                </w:p>
              </w:tc>
            </w:tr>
            <w:tr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52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1505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315.4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816.5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2195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</w:tr>
      <w:tr>
        <w:tc>
          <w:tcPr>
            <w:tcW w:w="6480" w:type="dxa"/>
          </w:tcPr>
          <w:p>
            <w:pPr>
              <w:spacing w:after="0"/>
            </w:pPr>
            <w:r>
              <w:drawing>
                <wp:inline distT="0" distB="0" distL="0" distR="0">
                  <wp:extent cx="4114800" cy="2991399"/>
                  <wp:effectExtent l="0" t="0" r="0" b="0"/>
                  <wp:docPr id="2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99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>
            <w:pPr>
              <w:spacing w:after="0"/>
            </w:pPr>
            <w:r>
              <w:drawing>
                <wp:inline distT="0" distB="0" distL="0" distR="0">
                  <wp:extent cx="4114800" cy="2991399"/>
                  <wp:effectExtent l="0" t="0" r="0" b="0"/>
                  <wp:docPr id="2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99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960" w:type="dxa"/>
            <w:gridSpan w:val="2"/>
          </w:tcPr>
          <w:tbl>
            <w:tblPr>
              <w:tblStyle w:val="TableGrid"/>
              <w:tblW w:w="5000" w:type="pct"/>
              <w:tblBorders>
                <w:top w:val="nil" w:color="000000" w:shadow="false"/>
                <w:left w:val="nil" w:color="000000" w:shadow="false"/>
                <w:bottom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2592"/>
              <w:gridCol w:w="2592"/>
              <w:gridCol w:w="2592"/>
              <w:gridCol w:w="2592"/>
              <w:gridCol w:w="2592"/>
            </w:tblGrid>
            <w:tr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b</w:t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t</w:t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b</w:t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t</w:t>
                  </w:r>
                </w:p>
              </w:tc>
            </w:tr>
            <w:tr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重量(公斤)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0.003**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(3.49)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0.003***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(5.07)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变速比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-0.577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(-1.12)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-0.234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(-0.72)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转弯半径(米) 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0.672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(1.67)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0.217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(1.92)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Constant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-4.478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(-1.00)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-0.640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(-0.43)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Observations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22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52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R-squared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0.73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0.78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Adjusted R-squared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0.69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0.77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</w:tr>
    </w:tbl>
    <w:p>
      <w:r>
        <w:t/>
      </w:r>
    </w:p>
    <w:p>
      <w:pPr>
        <w:sectPr>
          <w:pgSz w:w="15840" w:h="12240" w:orient="landscape" w:code="1"/>
          <w:pgMar w:top="1440" w:right="1440" w:bottom="1440" w:left="1440"/>
        </w:sectPr>
      </w:pPr>
    </w:p>
    <w:p>
      <w:pPr>
        <w:pStyle w:val="Heading2"/>
      </w:pPr>
      <w:r>
        <w:t/>
      </w:r>
      <w:r>
        <w:t xml:space="preserve"/>
      </w:r>
      <w:r>
        <w:t xml:space="preserve">Stata命令输出</w:t>
      </w:r>
    </w:p>
    <w:p>
      <w:pPr>
        <w:rPr>
          <w:rFonts w:ascii="courier new" w:hAnsi="courier new" w:eastAsia="courier new" w:cs="courier new"/>
          <w:sz w:val="18"/>
        </w:rPr>
      </w:pPr>
      <w:r>
        <w:t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. use auto_zh, clear</w:t>
        <w:br/>
      </w:r>
      <w:r>
        <w:rPr>
          <w:rFonts w:ascii="courier new" w:hAnsi="courier new" w:eastAsia="courier new" w:cs="courier new"/>
          <w:sz w:val="18"/>
        </w:rPr>
        <w:t xml:space="preserve">(1978年汽车数据)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. regress 油耗 重量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      Source |       SS           df       MS      Number of obs   =        74</w:t>
        <w:br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   F(1, 72)        =    194.71</w:t>
        <w:br/>
      </w:r>
      <w:r>
        <w:rPr>
          <w:rFonts w:ascii="courier new" w:hAnsi="courier new" w:eastAsia="courier new" w:cs="courier new"/>
          <w:sz w:val="18"/>
        </w:rPr>
        <w:t xml:space="preserve">       Model |  87.2964971         1  87.2964971   Prob &gt; F        =    0.0000</w:t>
        <w:br/>
      </w:r>
      <w:r>
        <w:rPr>
          <w:rFonts w:ascii="courier new" w:hAnsi="courier new" w:eastAsia="courier new" w:cs="courier new"/>
          <w:sz w:val="18"/>
        </w:rPr>
        <w:t xml:space="preserve">    Residual |  32.2797637        72  .448330051   R-squared       =    0.7300</w:t>
        <w:br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   Adj R-squared   =    0.7263</w:t>
        <w:br/>
      </w:r>
      <w:r>
        <w:rPr>
          <w:rFonts w:ascii="courier new" w:hAnsi="courier new" w:eastAsia="courier new" w:cs="courier new"/>
          <w:sz w:val="18"/>
        </w:rPr>
        <w:t xml:space="preserve">       Total |  119.576261        73  1.63803097   Root MSE        =    .66957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/>
      </w:r>
      <w:r>
        <w:rPr>
          <w:rFonts w:ascii="courier new" w:hAnsi="courier new" w:eastAsia="courier new" w:cs="courier new"/>
          <w:sz w:val="18"/>
        </w:rPr>
        <w:t xml:space="preserve">        油耗 |      Coef.   Std. Err.      t    P&gt;|t|     [95% Conf. Interval]</w:t>
        <w:br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-------------+----------------------------------------------------------------</w:t>
        <w:br/>
      </w:r>
      <w:r>
        <w:rPr>
          <w:rFonts w:ascii="courier new" w:hAnsi="courier new" w:eastAsia="courier new" w:cs="courier new"/>
          <w:sz w:val="18"/>
        </w:rPr>
        <w:t xml:space="preserve">        重量 |    .003102   .0002223    13.95   0.000     .0026589    .0035452</w:t>
        <w:br/>
      </w:r>
      <w:r>
        <w:rPr>
          <w:rFonts w:ascii="courier new" w:hAnsi="courier new" w:eastAsia="courier new" w:cs="courier new"/>
          <w:sz w:val="18"/>
        </w:rPr>
        <w:t xml:space="preserve">       _cons |   .7707669   .3142571     2.45   0.017     .1443069    1.397227</w:t>
        <w:br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. mata:</w:t>
        <w:br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 mata (type end to exit) ------</w:t>
        <w:br/>
      </w:r>
      <w:r>
        <w:rPr>
          <w:rFonts w:ascii="courier new" w:hAnsi="courier new" w:eastAsia="courier new" w:cs="courier new"/>
          <w:sz w:val="18"/>
        </w:rPr>
        <w:t xml:space="preserve">: st_view(Y=.,.,("油耗"), .)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: st_view(X=.,.,("重量"), .)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: X=X,J(rows(X),1,1)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: b=invsym(X'*X)*X'*Y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: v=((Y- X*b)'*(Y- X*b))/(rows(X)-cols(X))*invsym(X'*X) 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: se=sqrt(diagonal(v))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: t=b:/se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: p=2*ttail(rows(X)-cols(X),abs(t))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: b,se,t,p</w:t>
        <w:br/>
      </w:r>
      <w:r>
        <w:rPr>
          <w:rFonts w:ascii="courier new" w:hAnsi="courier new" w:eastAsia="courier new" w:cs="courier new"/>
          <w:sz w:val="18"/>
        </w:rPr>
        <w:t xml:space="preserve">                 1             2             3             4</w:t>
        <w:br/>
      </w:r>
      <w:r>
        <w:rPr>
          <w:rFonts w:ascii="courier new" w:hAnsi="courier new" w:eastAsia="courier new" w:cs="courier new"/>
          <w:sz w:val="18"/>
        </w:rPr>
        <w:t xml:space="preserve">    +---------------------------------------------------------+</w:t>
        <w:br/>
      </w:r>
      <w:r>
        <w:rPr>
          <w:rFonts w:ascii="courier new" w:hAnsi="courier new" w:eastAsia="courier new" w:cs="courier new"/>
          <w:sz w:val="18"/>
        </w:rPr>
        <w:t xml:space="preserve">  1 |  .0031020043   .0002223018   13.95402458   3.66622e-22  |</w:t>
        <w:br/>
      </w:r>
      <w:r>
        <w:rPr>
          <w:rFonts w:ascii="courier new" w:hAnsi="courier new" w:eastAsia="courier new" w:cs="courier new"/>
          <w:sz w:val="18"/>
        </w:rPr>
        <w:t xml:space="preserve">  2 |  .7707668702   .3142570686    2.45266359   .0166043065  |</w:t>
        <w:br/>
      </w:r>
      <w:r>
        <w:rPr>
          <w:rFonts w:ascii="courier new" w:hAnsi="courier new" w:eastAsia="courier new" w:cs="courier new"/>
          <w:sz w:val="18"/>
        </w:rPr>
        <w:t xml:space="preserve">    +---------------------------------------------------------+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  <w:r>
        <w:rPr>
          <w:rFonts w:ascii="courier new" w:hAnsi="courier new" w:eastAsia="courier new" w:cs="courier new"/>
          <w:sz w:val="18"/>
        </w:rPr>
        <w:t xml:space="preserve">: end</w:t>
        <w:br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--------------------------------------------------------------------------------</w:t>
        <w:br/>
      </w:r>
      <w:r>
        <w:rPr>
          <w:rFonts w:ascii="courier new" w:hAnsi="courier new" w:eastAsia="courier new" w:cs="courier new"/>
          <w:sz w:val="18"/>
        </w:rPr>
        <w:t xml:space="preserve"/>
        <w:br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media/document_image_rId2.png" Type="http://schemas.openxmlformats.org/officeDocument/2006/relationships/image" Id="rId2"/><Relationship Target="media/document_image_rId3.png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