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ce7" w14:textId="99a8ce7">
      <w:pPr>
        <w:pStyle w:val="Heading1"/>
        <w15:collapsed w:val="false"/>
      </w:pPr>
      <w:r>
        <w:t/>
      </w:r>
      <w:r>
        <w:t xml:space="preserve"/>
      </w:r>
      <w:r>
        <w:t xml:space="preserve">Produce a table from saved dataset from -esttab-</w:t>
      </w:r>
    </w:p>
    <w:tbl>
      <w:tblPr>
        <w:tblStyle w:val="TableGrid"/>
      </w:tblPr>
      <w:tblGrid>
        <w:gridCol w:w="3120"/>
        <w:gridCol w:w="3120"/>
        <w:gridCol w:w="3120"/>
      </w:tblGrid>
      <w:tr>
        <w:tc>
          <w:tcPr>
            <w:tcW w:w="3120" w:type="dxa"/>
          </w:tcPr>
          <w:p>
            <w:pPr>
              <w:spacing w:after="0"/>
            </w:pPr>
            <w:r>
              <w:t xml:space="preserve">Regression table using -esttab-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Model 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Model 2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Weight (lbs.)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0.001***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0.001***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Gear Ratio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Turn Circle (ft.)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0.024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0.061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Car type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 statistics in parentheses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* p&lt;0.05, ** p&lt;0.01, *** p&lt;0.001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