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4806" w14:textId="cc94806">
      <w:pPr>
        <w:pStyle w:val="Heading1"/>
        <w15:collapsed w:val="false"/>
      </w:pPr>
      <w:r>
        <w:t/>
      </w:r>
      <w:r>
        <w:t xml:space="preserve"/>
      </w:r>
      <w:r>
        <w:t xml:space="preserve">Produce a table from regression results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c>
          <w:tcPr>
            <w:tcW w:w="1337" w:type="dxa"/>
            <w:tcBorders>
              <w:top w:val="single" w:color="000000"/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fuel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Coef.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Std. Err.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t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P&gt;|t|</w:t>
            </w:r>
          </w:p>
        </w:tc>
        <w:tc>
          <w:tcPr>
            <w:tcW w:w="2674" w:type="dxa"/>
            <w:gridSpan w:val="2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[95% Conf. Interval]</w:t>
            </w:r>
          </w:p>
        </w:tc>
      </w:tr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weight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.001407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.0001008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13.95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.001206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.0016081</w:t>
            </w:r>
          </w:p>
        </w:tc>
      </w:tr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_cons</w:t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.7707669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.3142571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2.45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0.017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.1443069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1.397227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