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7708" w14:textId="0637708">
      <w:pPr>
        <w:pStyle w:val="Heading1"/>
        <w15:collapsed w:val="false"/>
      </w:pPr>
      <w:r>
        <w:t/>
      </w:r>
      <w:r>
        <w:t xml:space="preserve"/>
      </w:r>
      <w:r>
        <w:t xml:space="preserve">Produce a table from margins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Delta-method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Margin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foreign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Domestic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22.17955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.577852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38.38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21.02444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23.33466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Foreign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19.25628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1.019649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18.89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17.21803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21.29453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rep78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1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20.53792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2.430089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8.45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15.68024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25.3956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2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20.25927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1.248904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16.22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17.76275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22.7558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3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20.5155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.6630665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30.94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19.19005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21.84095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4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21.21928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.8307747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25.54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19.55858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22.87997</w:t>
            </w:r>
          </w:p>
        </w:tc>
      </w:tr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5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24.40345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1.185693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20.58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22.03329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26.77362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