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2.png"/>
  <Override ContentType="image/png" PartName="/word/media/document_image_rId3.png"/>
  <Override ContentType="image/png" PartName="/word/media/document_image_rId4.png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45ab" w14:textId="4e745ab">
      <w:pPr>
        <w:pStyle w:val="Heading1"/>
        <w15:collapsed w:val="false"/>
      </w:pPr>
      <w:r>
        <w:t/>
      </w:r>
      <w:r>
        <w:t xml:space="preserve"/>
      </w:r>
      <w:r>
        <w:t xml:space="preserve">A fuel consumption study of Stata's auto dataset</w:t>
      </w:r>
    </w:p>
    <w:p>
      <w:r>
        <w:t/>
      </w:r>
      <w:r>
        <w:t xml:space="preserve">We conduct a study of the fuel consumption of cars in Stata's auto dataset.</w:t>
      </w:r>
    </w:p>
    <w:p>
      <w:pPr>
        <w:pStyle w:val="Heading2"/>
      </w:pPr>
      <w:r>
        <w:t/>
      </w:r>
      <w:r>
        <w:t xml:space="preserve"/>
      </w:r>
      <w:r>
        <w:t xml:space="preserve">Perform data transformation</w:t>
      </w:r>
    </w:p>
    <w:p>
      <w:r>
        <w:t/>
      </w:r>
      <w:r>
        <w:t xml:space="preserve">We generate a variable, </w:t>
      </w:r>
      <w:r>
        <w:rPr>
          <w:b w:val="true"/>
        </w:rPr>
        <w:t xml:space="preserve">fuel</w:t>
      </w:r>
      <w:r>
        <w:t xml:space="preserve">, in the unit of Gallons per 100 Miles </w:t>
      </w:r>
      <w:r>
        <w:t xml:space="preserve">based on the variable </w:t>
      </w:r>
      <w:r>
        <w:rPr>
          <w:b w:val="true"/>
        </w:rPr>
        <w:t xml:space="preserve">mpg</w:t>
      </w:r>
      <w:r>
        <w:t xml:space="preserve">.</w:t>
      </w:r>
    </w:p>
    <w:p>
      <w:pPr>
        <w:ind w:left="1440"/>
      </w:pPr>
      <w:r>
        <w:t/>
      </w:r>
      <w:r>
        <w:t xml:space="preserve">. generate fuel = 100/mpg</w:t>
        <w:br w:type="textWrapping"/>
      </w:r>
      <w:r>
        <w:t xml:space="preserve">. label variable fuel "Fuel consumption (Gallons per 100 Miles)"</w:t>
      </w:r>
    </w:p>
    <w:p>
      <w:pPr>
        <w:pStyle w:val="Heading2"/>
      </w:pPr>
      <w:r>
        <w:t/>
      </w:r>
      <w:r>
        <w:t xml:space="preserve"/>
      </w:r>
      <w:r>
        <w:t xml:space="preserve">Examine the variables</w:t>
      </w:r>
    </w:p>
    <w:p>
      <w:r>
        <w:t/>
      </w:r>
      <w:r>
        <w:t xml:space="preserve">We examine variables for possible errors in the data.</w:t>
      </w:r>
    </w:p>
    <w:p>
      <w:pPr>
        <w:pStyle w:val="Heading3"/>
      </w:pPr>
      <w:r>
        <w:t/>
      </w:r>
      <w:r>
        <w:t xml:space="preserve"/>
      </w:r>
      <w:r>
        <w:t xml:space="preserve">Describe the variables</w:t>
      </w:r>
    </w:p>
    <w:tbl>
      <w:tblPr>
        <w:tblStyle w:val="TableGrid"/>
        <w:tblBorders>
          <w:left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Name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Storage type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Display format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Value label</w:t>
            </w:r>
          </w:p>
        </w:tc>
        <w:tc>
          <w:tcPr>
            <w:tcW w:w="1872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Variable label</w:t>
            </w:r>
          </w:p>
        </w:tc>
      </w:tr>
      <w:tr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fuel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float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%9.0g</w:t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1872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Fuel consumption (Gallons per 100 Miles)</w:t>
            </w:r>
          </w:p>
        </w:tc>
      </w:tr>
      <w:tr>
        <w:tc>
          <w:tcPr>
            <w:tcW w:w="1872" w:type="dxa"/>
          </w:tcPr>
          <w:p>
            <w:pPr>
              <w:spacing w:after="0"/>
            </w:pPr>
            <w:r>
              <w:t xml:space="preserve">weight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int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%8.0gc</w:t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1872" w:type="dxa"/>
          </w:tcPr>
          <w:p>
            <w:pPr>
              <w:spacing w:after="0"/>
            </w:pPr>
            <w:r>
              <w:t xml:space="preserve">Weight (lbs.)</w:t>
            </w:r>
          </w:p>
        </w:tc>
      </w:tr>
    </w:tbl>
    <w:p>
      <w:r>
        <w:t/>
      </w:r>
    </w:p>
    <w:p>
      <w:pPr>
        <w:pStyle w:val="Heading3"/>
      </w:pPr>
      <w:r>
        <w:t/>
      </w:r>
      <w:r>
        <w:t xml:space="preserve"/>
      </w:r>
      <w:r>
        <w:t xml:space="preserve">Summarize the variables</w:t>
      </w:r>
    </w:p>
    <w:tbl>
      <w:tblPr>
        <w:tblStyle w:val="TableGrid"/>
        <w:tblBorders>
          <w:left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Variable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Mean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Standard Deviation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Min</w:t>
            </w:r>
          </w:p>
        </w:tc>
        <w:tc>
          <w:tcPr>
            <w:tcW w:w="1560" w:type="dxa"/>
            <w:tcBorders>
              <w:bottom w:val="single" w:color="000000"/>
            </w:tcBorders>
          </w:tcPr>
          <w:p>
            <w:pPr>
              <w:spacing w:after="0"/>
            </w:pPr>
            <w:r>
              <w:t xml:space="preserve">Max</w:t>
            </w:r>
          </w:p>
        </w:tc>
      </w:tr>
      <w:tr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fuel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5.019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1.28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2.439</w:t>
            </w:r>
          </w:p>
        </w:tc>
        <w:tc>
          <w:tcPr>
            <w:tcW w:w="1560" w:type="dxa"/>
            <w:tcBorders>
              <w:top w:val="single" w:color="000000"/>
            </w:tcBorders>
          </w:tcPr>
          <w:p>
            <w:pPr>
              <w:spacing w:after="0"/>
            </w:pPr>
            <w:r>
              <w:t xml:space="preserve">8.333</w:t>
            </w:r>
          </w:p>
        </w:tc>
      </w:tr>
      <w:tr>
        <w:tc>
          <w:tcPr>
            <w:tcW w:w="1560" w:type="dxa"/>
          </w:tcPr>
          <w:p>
            <w:pPr>
              <w:spacing w:after="0"/>
            </w:pPr>
            <w:r>
              <w:t xml:space="preserve">weight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3019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777.2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1760</w:t>
            </w:r>
          </w:p>
        </w:tc>
        <w:tc>
          <w:tcPr>
            <w:tcW w:w="1560" w:type="dxa"/>
          </w:tcPr>
          <w:p>
            <w:pPr>
              <w:spacing w:after="0"/>
            </w:pPr>
            <w:r>
              <w:t xml:space="preserve">4840</w:t>
            </w:r>
          </w:p>
        </w:tc>
      </w:tr>
    </w:tbl>
    <w:p>
      <w:r>
        <w:t/>
      </w:r>
    </w:p>
    <w:p>
      <w:r>
        <w:t/>
      </w:r>
      <w:r>
        <w:t xml:space="preserve">The variable </w:t>
      </w:r>
      <w:r>
        <w:rPr>
          <w:b w:val="true"/>
        </w:rPr>
        <w:t xml:space="preserve">weight</w:t>
      </w:r>
      <w:r>
        <w:t xml:space="preserve"> has minimum value 1760.00, maximum value 4840.00, </w:t>
      </w:r>
      <w:r>
        <w:t xml:space="preserve">and range 3080.00.</w:t>
      </w:r>
    </w:p>
    <w:p>
      <w:pPr>
        <w:pStyle w:val="Heading2"/>
      </w:pPr>
      <w:r>
        <w:t/>
      </w:r>
      <w:r>
        <w:t xml:space="preserve"/>
      </w:r>
      <w:r>
        <w:t xml:space="preserve">Plot fuel consumption and vehicle weight</w:t>
      </w:r>
    </w:p>
    <w:p>
      <w:pPr>
        <w:jc w:val="center"/>
      </w:pPr>
      <w:r>
        <w:t/>
      </w:r>
      <w:r>
        <w:drawing>
          <wp:inline distT="0" distB="0" distL="0" distR="0">
            <wp:extent cx="3657600" cy="2660428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 w:type="textWrapping"/>
      </w:r>
      <w:r>
        <w:rPr>
          <w:b w:val="true"/>
        </w:rPr>
        <w:t xml:space="preserve">Figure 1: scatter plot fuel consumption and weight</w:t>
      </w:r>
    </w:p>
    <w:p>
      <w:pPr>
        <w:pStyle w:val="Heading2"/>
      </w:pPr>
      <w:r>
        <w:t/>
      </w:r>
      <w:r>
        <w:t xml:space="preserve"/>
      </w:r>
      <w:r>
        <w:t xml:space="preserve">Explore relationship between fuel consumption and vehicle weight - linear regression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fuel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weight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.001407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.0001008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13.95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.001206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.0016081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.7707669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.3142571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2.45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0.017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.1443069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1.397227</w:t>
            </w:r>
          </w:p>
        </w:tc>
      </w:tr>
    </w:tbl>
    <w:p>
      <w:r>
        <w:t/>
      </w:r>
    </w:p>
    <w:p>
      <w:r>
        <w:t/>
      </w:r>
      <w:r>
        <w:t xml:space="preserve">The regression shows that for every unit increase in weight, </w:t>
      </w:r>
      <w:r>
        <w:t xml:space="preserve">a    0.0014 unit increase in fuel consumption is predicted.</w:t>
      </w:r>
    </w:p>
    <w:p>
      <w:r>
        <w:br w:type="page"/>
      </w:r>
    </w:p>
    <w:p>
      <w:pPr>
        <w:pStyle w:val="Heading2"/>
      </w:pPr>
      <w:r>
        <w:t/>
      </w:r>
      <w:r>
        <w:t xml:space="preserve"/>
      </w:r>
      <w:r>
        <w:t xml:space="preserve">Produce a table from -estimates table-</w:t>
      </w:r>
    </w:p>
    <w:p>
      <w:r>
        <w:t/>
      </w:r>
      <w:r>
        <w:t xml:space="preserve">We list the results from two regressions.</w:t>
      </w:r>
    </w:p>
    <w:tbl>
      <w:tblPr>
        <w:tblStyle w:val="TableGrid"/>
        <w:tblW w:w="3000" w:type="pct"/>
        <w:jc w:val="center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3120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Variable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model1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model2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Weight (lbs.)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0.0014</w:t>
            </w:r>
            <w:r>
              <w:t xml:space="preserve">***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0.0013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Gear Ratio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0.1706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-0.3367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Turn Circle (ft.) 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0.0243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0.0613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Car type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/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0.8650</w:t>
            </w:r>
            <w:r>
              <w:t xml:space="preserve">***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Constant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-0.5814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-0.4661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N</w:t>
            </w:r>
          </w:p>
        </w:tc>
        <w:tc>
          <w:tcPr>
            <w:tcW w:w="3120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  <w:tc>
          <w:tcPr>
            <w:tcW w:w="3120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74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</w:t>
            </w:r>
          </w:p>
        </w:tc>
        <w:tc>
          <w:tcPr>
            <w:tcW w:w="3120" w:type="dxa"/>
            <w:tcBorders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0.7332</w:t>
            </w:r>
            <w:r>
              <w:t xml:space="preserve">   </w:t>
            </w:r>
          </w:p>
        </w:tc>
        <w:tc>
          <w:tcPr>
            <w:tcW w:w="3120" w:type="dxa"/>
          </w:tcPr>
          <w:p>
            <w:pPr>
              <w:spacing w:after="0"/>
              <w:jc w:val="right"/>
            </w:pPr>
            <w:r>
              <w:t xml:space="preserve">0.7767</w:t>
            </w:r>
            <w:r>
              <w:t xml:space="preserve">   </w:t>
            </w:r>
          </w:p>
        </w:tc>
      </w:tr>
      <w:tr>
        <w:tc>
          <w:tcPr>
            <w:tcW w:w="3120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r2_a</w:t>
            </w:r>
          </w:p>
        </w:tc>
        <w:tc>
          <w:tcPr>
            <w:tcW w:w="3120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0.7218</w:t>
            </w:r>
            <w:r>
              <w:t xml:space="preserve">   </w:t>
            </w:r>
          </w:p>
        </w:tc>
        <w:tc>
          <w:tcPr>
            <w:tcW w:w="3120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0.7637</w:t>
            </w:r>
            <w:r>
              <w:t xml:space="preserve">   </w:t>
            </w:r>
          </w:p>
        </w:tc>
      </w:tr>
    </w:tbl>
    <w:p>
      <w:r>
        <w:t/>
      </w:r>
    </w:p>
    <w:p>
      <w:r>
        <w:br w:type="page"/>
      </w:r>
    </w:p>
    <w:p>
      <w:pPr>
        <w:pStyle w:val="Heading2"/>
      </w:pPr>
      <w:r>
        <w:t/>
      </w:r>
      <w:r>
        <w:t xml:space="preserve"/>
      </w:r>
      <w:r>
        <w:t xml:space="preserve">Produce a table from community-contributed -esttab-</w:t>
      </w:r>
    </w:p>
    <w:p>
      <w:r>
        <w:t/>
      </w:r>
      <w:r>
        <w:t xml:space="preserve">We list the results from the same two regressions as above using -esttab- and -putdocx-. </w:t>
      </w:r>
      <w:r>
        <w:t xml:space="preserve">-esttab- is a popular community-contributed command which generates tables for report.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9360" w:type="dxa"/>
            <w:gridSpan w:val="3"/>
            <w:tcBorders>
              <w:bottom w:val="double" w:color="000000"/>
            </w:tcBorders>
          </w:tcPr>
          <w:p>
            <w:pPr>
              <w:spacing w:after="0"/>
              <w:jc w:val="center"/>
            </w:pPr>
            <w:r>
              <w:t xml:space="preserve">Regression table using -esttab-</w:t>
            </w:r>
          </w:p>
        </w:tc>
      </w:tr>
      <w:tr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Fuel consumption</w:t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Fuel consumption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Weight (lbs.)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0.001***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0.001***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Gear Ratio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Turn Circle (ft.)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0.024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0.061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Car type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9360" w:type="dxa"/>
            <w:gridSpan w:val="3"/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t statistics in parentheses</w:t>
            </w:r>
          </w:p>
        </w:tc>
      </w:tr>
      <w:tr>
        <w:tc>
          <w:tcPr>
            <w:tcW w:w="9360" w:type="dxa"/>
            <w:gridSpan w:val="3"/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* p&lt;0.05, ** p&lt;0.01, *** p&lt;0.001</w:t>
            </w:r>
          </w:p>
        </w:tc>
      </w:tr>
    </w:tbl>
    <w:p>
      <w:r>
        <w:t/>
      </w:r>
    </w:p>
    <w:p>
      <w:pPr>
        <w:sectPr>
          <w:pgSz w:w="12240" w:h="15840" w:code="1"/>
          <w:pgMar w:top="1440" w:right="1440" w:bottom="1440" w:left="1440"/>
        </w:sectPr>
      </w:pPr>
    </w:p>
    <w:p>
      <w:pPr>
        <w:pStyle w:val="Heading2"/>
      </w:pPr>
      <w:r>
        <w:t/>
      </w:r>
      <w:r>
        <w:t xml:space="preserve"/>
      </w:r>
      <w:r>
        <w:t xml:space="preserve">Relationship based on car type - a nested table</w:t>
      </w:r>
    </w:p>
    <w:tbl>
      <w:tblPr>
        <w:tblStyle w:val="TableGrid"/>
        <w:tblBorders>
          <w:top w:val="double" w:color="000000" w:shadow="false"/>
          <w:left w:val="nil" w:color="000000" w:shadow="false"/>
          <w:bottom w:val="double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6480"/>
        <w:gridCol w:w="6480"/>
      </w:tblGrid>
      <w:tr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Foreign</w:t>
            </w:r>
          </w:p>
        </w:tc>
        <w:tc>
          <w:tcPr>
            <w:tcW w:w="6480" w:type="dxa"/>
          </w:tcPr>
          <w:p>
            <w:pPr>
              <w:spacing w:after="0"/>
              <w:jc w:val="center"/>
            </w:pPr>
            <w:r>
              <w:t xml:space="preserve">Domestic</w:t>
            </w:r>
          </w:p>
        </w:tc>
      </w:tr>
      <w:tr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left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160"/>
              <w:gridCol w:w="2160"/>
              <w:gridCol w:w="2160"/>
              <w:gridCol w:w="2160"/>
              <w:gridCol w:w="2160"/>
              <w:gridCol w:w="2160"/>
            </w:tblGrid>
            <w:tr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Observations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Mean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Standard Deviation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Min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Max</w:t>
                  </w:r>
                </w:p>
              </w:tc>
            </w:tr>
            <w:tr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fuel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4.313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1.144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2.439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7.143</w:t>
                  </w:r>
                </w:p>
              </w:tc>
            </w:tr>
            <w:tr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weight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2316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433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1760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3420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  <w:tc>
          <w:tcPr>
            <w:tcW w:w="6480" w:type="dxa"/>
          </w:tcPr>
          <w:tbl>
            <w:tblPr>
              <w:tblStyle w:val="TableGrid"/>
              <w:tblW w:w="5000" w:type="pct"/>
              <w:tblBorders>
                <w:left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160"/>
              <w:gridCol w:w="2160"/>
              <w:gridCol w:w="2160"/>
              <w:gridCol w:w="2160"/>
              <w:gridCol w:w="2160"/>
              <w:gridCol w:w="2160"/>
            </w:tblGrid>
            <w:tr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Observations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Mean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Standard Deviation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Min</w:t>
                  </w:r>
                </w:p>
              </w:tc>
              <w:tc>
                <w:tcPr>
                  <w:tcW w:w="2160" w:type="dxa"/>
                  <w:tcBorders>
                    <w:bottom w:val="dashed" w:color="000000"/>
                  </w:tcBorders>
                  <w:vAlign w:val="bottom"/>
                </w:tcPr>
                <w:p>
                  <w:pPr>
                    <w:spacing w:after="0"/>
                  </w:pPr>
                  <w:r>
                    <w:t xml:space="preserve">Max</w:t>
                  </w:r>
                </w:p>
              </w:tc>
            </w:tr>
            <w:tr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5.318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1.224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2.941</w:t>
                  </w:r>
                </w:p>
              </w:tc>
              <w:tc>
                <w:tcPr>
                  <w:tcW w:w="2160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8.333</w:t>
                  </w:r>
                </w:p>
              </w:tc>
            </w:tr>
            <w:tr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3317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695.4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1800</w:t>
                  </w:r>
                </w:p>
              </w:tc>
              <w:tc>
                <w:tcPr>
                  <w:tcW w:w="2160" w:type="dxa"/>
                </w:tcPr>
                <w:p>
                  <w:pPr>
                    <w:spacing w:after="0"/>
                  </w:pPr>
                  <w:r>
                    <w:t xml:space="preserve">4840</w:t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  <w:tr>
        <w:tc>
          <w:tcPr>
            <w:tcW w:w="6480" w:type="dxa"/>
          </w:tcPr>
          <w:p>
            <w:pPr>
              <w:spacing w:after="0"/>
            </w:pPr>
            <w:r>
              <w:drawing>
                <wp:inline distT="0" distB="0" distL="0" distR="0">
                  <wp:extent cx="4114800" cy="2992981"/>
                  <wp:effectExtent l="0" t="0" r="0" b="0"/>
                  <wp:docPr id="2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99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>
            <w:pPr>
              <w:spacing w:after="0"/>
            </w:pPr>
            <w:r>
              <w:drawing>
                <wp:inline distT="0" distB="0" distL="0" distR="0">
                  <wp:extent cx="4114800" cy="2992981"/>
                  <wp:effectExtent l="0" t="0" r="0" b="0"/>
                  <wp:docPr id="2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299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960" w:type="dxa"/>
            <w:gridSpan w:val="2"/>
          </w:tcPr>
          <w:tbl>
            <w:tblPr>
              <w:tblStyle w:val="TableGrid"/>
              <w:tblW w:w="5000" w:type="pct"/>
              <w:tblBorders>
                <w:top w:val="nil" w:color="000000" w:shadow="false"/>
                <w:left w:val="nil" w:color="000000" w:shadow="false"/>
                <w:bottom w:val="nil" w:color="000000" w:shadow="false"/>
                <w:right w:val="nil" w:color="000000" w:shadow="false"/>
                <w:insideH w:val="nil" w:color="000000" w:shadow="false"/>
                <w:insideV w:val="nil" w:color="000000" w:shadow="false"/>
              </w:tblBorders>
            </w:tblPr>
            <w:tblGrid>
              <w:gridCol w:w="2592"/>
              <w:gridCol w:w="2592"/>
              <w:gridCol w:w="2592"/>
              <w:gridCol w:w="2592"/>
              <w:gridCol w:w="2592"/>
            </w:tblGrid>
            <w:tr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b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t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b</w:t>
                  </w:r>
                </w:p>
              </w:tc>
              <w:tc>
                <w:tcPr>
                  <w:tcW w:w="2592" w:type="dxa"/>
                  <w:tcBorders>
                    <w:bottom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t</w:t>
                  </w:r>
                </w:p>
              </w:tc>
            </w:tr>
            <w:tr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Weight (lbs.)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0.002**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(3.49)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0.001***</w:t>
                  </w:r>
                </w:p>
              </w:tc>
              <w:tc>
                <w:tcPr>
                  <w:tcW w:w="2592" w:type="dxa"/>
                  <w:tcBorders>
                    <w:top w:val="dashed" w:color="000000"/>
                  </w:tcBorders>
                </w:tcPr>
                <w:p>
                  <w:pPr>
                    <w:spacing w:after="0"/>
                  </w:pPr>
                  <w:r>
                    <w:t xml:space="preserve">(5.07)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Gear Ratio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-0.577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(-1.12)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-0.234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(-0.72)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Turn Circle (ft.) 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0.205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(1.67)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0.066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(1.92)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Constant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-4.478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(-1.00)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-0.640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(-0.43)</w:t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Observations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22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52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R-squared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0.73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0.78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  <w:tr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Adjusted R-squared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0.69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>0.77</w:t>
                  </w:r>
                </w:p>
              </w:tc>
              <w:tc>
                <w:tcPr>
                  <w:tcW w:w="2592" w:type="dxa"/>
                </w:tcPr>
                <w:p>
                  <w:pPr>
                    <w:spacing w:after="0"/>
                  </w:pPr>
                  <w:r>
                    <w:t xml:space="preserve"/>
                  </w:r>
                </w:p>
              </w:tc>
            </w:tr>
          </w:tbl>
          <w:p>
            <w:pPr>
              <w:spacing w:after="0"/>
            </w:pPr>
            <w:r>
              <w:t/>
            </w:r>
          </w:p>
        </w:tc>
      </w:tr>
    </w:tbl>
    <w:p>
      <w:r>
        <w:t/>
      </w:r>
    </w:p>
    <w:sectPr>
      <w:pgSz w:w="15840" w:h="12240" w:orient="landscape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media/document_image_rId2.png" Type="http://schemas.openxmlformats.org/officeDocument/2006/relationships/image" Id="rId2"/><Relationship Target="media/document_image_rId3.png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